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E2E35" w14:textId="77777777" w:rsidR="00720F44" w:rsidRDefault="00720F44" w:rsidP="00720F44">
      <w:pPr>
        <w:pStyle w:val="Heading1"/>
        <w:spacing w:before="120"/>
        <w:jc w:val="center"/>
      </w:pPr>
      <w:r>
        <w:rPr>
          <w:noProof/>
        </w:rPr>
        <w:drawing>
          <wp:inline distT="0" distB="0" distL="0" distR="0" wp14:anchorId="16009FA6" wp14:editId="5CB78803">
            <wp:extent cx="2541181" cy="169402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5522" cy="1710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6DEF05" w14:textId="5E10313F" w:rsidR="00720F44" w:rsidRDefault="00720F44" w:rsidP="00720F44">
      <w:pPr>
        <w:pStyle w:val="Heading1"/>
        <w:spacing w:before="120"/>
        <w:jc w:val="center"/>
      </w:pPr>
      <w:r>
        <w:t>Old Mapoon Aboriginal Corporation</w:t>
      </w:r>
    </w:p>
    <w:p w14:paraId="51C876EF" w14:textId="12879721" w:rsidR="00720F44" w:rsidRPr="00720F44" w:rsidRDefault="00AD3EF2" w:rsidP="00720F44">
      <w:pPr>
        <w:pStyle w:val="Heading1"/>
        <w:spacing w:before="120"/>
        <w:jc w:val="center"/>
      </w:pPr>
      <w:r w:rsidRPr="00BB0200">
        <w:t xml:space="preserve">ICN </w:t>
      </w:r>
      <w:r w:rsidR="00720F44">
        <w:t>7792</w:t>
      </w:r>
    </w:p>
    <w:p w14:paraId="487E02A1" w14:textId="4749606C" w:rsidR="00AD3EF2" w:rsidRPr="00261F80" w:rsidRDefault="00EA6AEB" w:rsidP="00261F80">
      <w:pPr>
        <w:pStyle w:val="Heading2"/>
      </w:pPr>
      <w:r>
        <w:t>Update</w:t>
      </w:r>
      <w:r w:rsidR="00AD3EF2" w:rsidRPr="00261F80">
        <w:t xml:space="preserve"> membership</w:t>
      </w:r>
      <w:r>
        <w:t xml:space="preserve"> details </w:t>
      </w:r>
    </w:p>
    <w:tbl>
      <w:tblPr>
        <w:tblW w:w="8402" w:type="dxa"/>
        <w:tblCellMar>
          <w:left w:w="0" w:type="dxa"/>
        </w:tblCellMar>
        <w:tblLook w:val="01E0" w:firstRow="1" w:lastRow="1" w:firstColumn="1" w:lastColumn="1" w:noHBand="0" w:noVBand="0"/>
      </w:tblPr>
      <w:tblGrid>
        <w:gridCol w:w="959"/>
        <w:gridCol w:w="5103"/>
        <w:gridCol w:w="2340"/>
      </w:tblGrid>
      <w:tr w:rsidR="00AD3EF2" w:rsidRPr="00566ECC" w14:paraId="6A6385AE" w14:textId="77777777" w:rsidTr="003C11FA">
        <w:tc>
          <w:tcPr>
            <w:tcW w:w="959" w:type="dxa"/>
            <w:shd w:val="clear" w:color="auto" w:fill="auto"/>
          </w:tcPr>
          <w:p w14:paraId="2537B00F" w14:textId="1E99FE46" w:rsidR="00EA6AEB" w:rsidRPr="00566ECC" w:rsidRDefault="00AD3EF2" w:rsidP="003C11FA">
            <w:r w:rsidRPr="00566ECC">
              <w:t>I,</w:t>
            </w:r>
          </w:p>
        </w:tc>
        <w:tc>
          <w:tcPr>
            <w:tcW w:w="5103" w:type="dxa"/>
            <w:tcBorders>
              <w:bottom w:val="dotted" w:sz="4" w:space="0" w:color="auto"/>
            </w:tcBorders>
            <w:shd w:val="clear" w:color="auto" w:fill="auto"/>
          </w:tcPr>
          <w:p w14:paraId="6469F38F" w14:textId="77777777" w:rsidR="00AD3EF2" w:rsidRPr="00566ECC" w:rsidRDefault="00AD3EF2" w:rsidP="003C11F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40" w:type="dxa"/>
            <w:shd w:val="clear" w:color="auto" w:fill="auto"/>
          </w:tcPr>
          <w:p w14:paraId="4FB1930F" w14:textId="15C20542" w:rsidR="00AD3EF2" w:rsidRPr="000B7329" w:rsidRDefault="00AD3EF2" w:rsidP="003C11FA">
            <w:pPr>
              <w:rPr>
                <w:sz w:val="20"/>
              </w:rPr>
            </w:pPr>
            <w:r w:rsidRPr="000B7329">
              <w:rPr>
                <w:sz w:val="20"/>
              </w:rPr>
              <w:t>(</w:t>
            </w:r>
            <w:proofErr w:type="gramStart"/>
            <w:r w:rsidRPr="000B7329">
              <w:rPr>
                <w:sz w:val="20"/>
              </w:rPr>
              <w:t>first</w:t>
            </w:r>
            <w:proofErr w:type="gramEnd"/>
            <w:r w:rsidRPr="000B7329">
              <w:rPr>
                <w:sz w:val="20"/>
              </w:rPr>
              <w:t xml:space="preserve"> name of </w:t>
            </w:r>
            <w:r w:rsidR="00EA6AEB">
              <w:rPr>
                <w:sz w:val="20"/>
              </w:rPr>
              <w:t>member</w:t>
            </w:r>
            <w:r w:rsidRPr="000B7329">
              <w:rPr>
                <w:sz w:val="20"/>
              </w:rPr>
              <w:t>)</w:t>
            </w:r>
          </w:p>
        </w:tc>
      </w:tr>
      <w:tr w:rsidR="00AD3EF2" w:rsidRPr="00566ECC" w14:paraId="7FAA63AD" w14:textId="77777777" w:rsidTr="003C11FA">
        <w:tc>
          <w:tcPr>
            <w:tcW w:w="959" w:type="dxa"/>
            <w:shd w:val="clear" w:color="auto" w:fill="auto"/>
          </w:tcPr>
          <w:p w14:paraId="070C5F3F" w14:textId="77777777" w:rsidR="00AD3EF2" w:rsidRPr="00566ECC" w:rsidRDefault="00AD3EF2" w:rsidP="003C11FA"/>
        </w:tc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0AEB11B" w14:textId="77777777" w:rsidR="00AD3EF2" w:rsidRPr="00566ECC" w:rsidRDefault="00AD3EF2" w:rsidP="003C11FA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40" w:type="dxa"/>
            <w:shd w:val="clear" w:color="auto" w:fill="auto"/>
          </w:tcPr>
          <w:p w14:paraId="48CD1BA5" w14:textId="1CA072A8" w:rsidR="00AD3EF2" w:rsidRPr="000B7329" w:rsidRDefault="00AD3EF2" w:rsidP="003C11FA">
            <w:pPr>
              <w:rPr>
                <w:sz w:val="20"/>
              </w:rPr>
            </w:pPr>
            <w:r w:rsidRPr="000B7329">
              <w:rPr>
                <w:sz w:val="20"/>
              </w:rPr>
              <w:t>(</w:t>
            </w:r>
            <w:proofErr w:type="gramStart"/>
            <w:r w:rsidRPr="000B7329">
              <w:rPr>
                <w:sz w:val="20"/>
              </w:rPr>
              <w:t>last</w:t>
            </w:r>
            <w:proofErr w:type="gramEnd"/>
            <w:r w:rsidRPr="000B7329">
              <w:rPr>
                <w:sz w:val="20"/>
              </w:rPr>
              <w:t xml:space="preserve"> name of </w:t>
            </w:r>
            <w:r w:rsidR="00EA6AEB">
              <w:rPr>
                <w:sz w:val="20"/>
              </w:rPr>
              <w:t>member</w:t>
            </w:r>
            <w:r w:rsidRPr="000B7329">
              <w:rPr>
                <w:sz w:val="20"/>
              </w:rPr>
              <w:t>)</w:t>
            </w:r>
          </w:p>
        </w:tc>
      </w:tr>
    </w:tbl>
    <w:p w14:paraId="39890172" w14:textId="77777777" w:rsidR="00EA6AEB" w:rsidRDefault="00EA6AEB" w:rsidP="00AD3EF2"/>
    <w:p w14:paraId="3993FE86" w14:textId="49129592" w:rsidR="00EA6AEB" w:rsidRDefault="00720F44" w:rsidP="00AD3EF2">
      <w:r>
        <w:t xml:space="preserve">Wish to </w:t>
      </w:r>
      <w:r w:rsidR="00EA6AEB">
        <w:t xml:space="preserve">advise of the following changes to my details. </w:t>
      </w:r>
    </w:p>
    <w:tbl>
      <w:tblPr>
        <w:tblW w:w="8402" w:type="dxa"/>
        <w:tblCellMar>
          <w:left w:w="0" w:type="dxa"/>
        </w:tblCellMar>
        <w:tblLook w:val="01E0" w:firstRow="1" w:lastRow="1" w:firstColumn="1" w:lastColumn="1" w:noHBand="0" w:noVBand="0"/>
      </w:tblPr>
      <w:tblGrid>
        <w:gridCol w:w="5761"/>
        <w:gridCol w:w="2641"/>
      </w:tblGrid>
      <w:tr w:rsidR="00EA6AEB" w:rsidRPr="000B7329" w14:paraId="27675E81" w14:textId="77777777" w:rsidTr="00EA6AEB">
        <w:tc>
          <w:tcPr>
            <w:tcW w:w="57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F0178DD" w14:textId="0F5B9FEA" w:rsidR="00EA6AEB" w:rsidRPr="00566ECC" w:rsidRDefault="00EA6AEB" w:rsidP="00B90BE0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41" w:type="dxa"/>
            <w:shd w:val="clear" w:color="auto" w:fill="auto"/>
          </w:tcPr>
          <w:p w14:paraId="7686AB52" w14:textId="3D86B796" w:rsidR="00EA6AEB" w:rsidRPr="000B7329" w:rsidRDefault="00EA6AEB" w:rsidP="00B90BE0">
            <w:pPr>
              <w:rPr>
                <w:sz w:val="20"/>
              </w:rPr>
            </w:pPr>
            <w:r w:rsidRPr="000B7329">
              <w:rPr>
                <w:sz w:val="20"/>
              </w:rPr>
              <w:t>(</w:t>
            </w:r>
            <w:r>
              <w:rPr>
                <w:sz w:val="20"/>
              </w:rPr>
              <w:t xml:space="preserve">Previous </w:t>
            </w:r>
            <w:r w:rsidR="00F31664">
              <w:rPr>
                <w:sz w:val="20"/>
              </w:rPr>
              <w:t xml:space="preserve">postal </w:t>
            </w:r>
            <w:r>
              <w:rPr>
                <w:sz w:val="20"/>
              </w:rPr>
              <w:t>address of member</w:t>
            </w:r>
            <w:r w:rsidRPr="000B7329">
              <w:rPr>
                <w:sz w:val="20"/>
              </w:rPr>
              <w:t>)</w:t>
            </w:r>
          </w:p>
        </w:tc>
      </w:tr>
      <w:tr w:rsidR="00EA6AEB" w:rsidRPr="000B7329" w14:paraId="04AEB85C" w14:textId="77777777" w:rsidTr="00EA6AEB">
        <w:tc>
          <w:tcPr>
            <w:tcW w:w="57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CBFDBB6" w14:textId="77777777" w:rsidR="00EA6AEB" w:rsidRPr="00566ECC" w:rsidRDefault="00EA6AEB" w:rsidP="00B90BE0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641" w:type="dxa"/>
            <w:shd w:val="clear" w:color="auto" w:fill="auto"/>
          </w:tcPr>
          <w:p w14:paraId="075C8D8B" w14:textId="349399BD" w:rsidR="00EA6AEB" w:rsidRPr="000B7329" w:rsidRDefault="00EA6AEB" w:rsidP="00B90BE0">
            <w:pPr>
              <w:rPr>
                <w:sz w:val="20"/>
              </w:rPr>
            </w:pPr>
            <w:r w:rsidRPr="000B7329">
              <w:rPr>
                <w:sz w:val="20"/>
              </w:rPr>
              <w:t>(</w:t>
            </w:r>
            <w:r>
              <w:rPr>
                <w:sz w:val="20"/>
              </w:rPr>
              <w:t xml:space="preserve">New </w:t>
            </w:r>
            <w:r w:rsidR="00F31664">
              <w:rPr>
                <w:sz w:val="20"/>
              </w:rPr>
              <w:t xml:space="preserve">postal </w:t>
            </w:r>
            <w:r>
              <w:rPr>
                <w:sz w:val="20"/>
              </w:rPr>
              <w:t>address of member</w:t>
            </w:r>
            <w:r w:rsidRPr="000B7329">
              <w:rPr>
                <w:sz w:val="20"/>
              </w:rPr>
              <w:t>)</w:t>
            </w:r>
          </w:p>
        </w:tc>
      </w:tr>
      <w:tr w:rsidR="00F31664" w:rsidRPr="000B7329" w14:paraId="75CF4DB7" w14:textId="77777777" w:rsidTr="00F31664">
        <w:tc>
          <w:tcPr>
            <w:tcW w:w="57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4120B33" w14:textId="77777777" w:rsidR="00F31664" w:rsidRPr="00566ECC" w:rsidRDefault="00F31664" w:rsidP="00881938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641" w:type="dxa"/>
            <w:shd w:val="clear" w:color="auto" w:fill="auto"/>
          </w:tcPr>
          <w:p w14:paraId="03447F2B" w14:textId="5357E1B7" w:rsidR="00F31664" w:rsidRPr="000B7329" w:rsidRDefault="00F31664" w:rsidP="00881938">
            <w:pPr>
              <w:rPr>
                <w:sz w:val="20"/>
              </w:rPr>
            </w:pPr>
            <w:r w:rsidRPr="000B7329">
              <w:rPr>
                <w:sz w:val="20"/>
              </w:rPr>
              <w:t>(</w:t>
            </w:r>
            <w:r>
              <w:rPr>
                <w:sz w:val="20"/>
              </w:rPr>
              <w:t xml:space="preserve">Previous </w:t>
            </w:r>
            <w:r>
              <w:rPr>
                <w:sz w:val="20"/>
              </w:rPr>
              <w:t xml:space="preserve">email </w:t>
            </w:r>
            <w:r>
              <w:rPr>
                <w:sz w:val="20"/>
              </w:rPr>
              <w:t>address of member</w:t>
            </w:r>
            <w:r w:rsidRPr="000B7329">
              <w:rPr>
                <w:sz w:val="20"/>
              </w:rPr>
              <w:t>)</w:t>
            </w:r>
          </w:p>
        </w:tc>
      </w:tr>
      <w:tr w:rsidR="00F31664" w:rsidRPr="000B7329" w14:paraId="26F62398" w14:textId="77777777" w:rsidTr="00F31664">
        <w:tc>
          <w:tcPr>
            <w:tcW w:w="57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CE54F0F" w14:textId="77777777" w:rsidR="00F31664" w:rsidRPr="00566ECC" w:rsidRDefault="00F31664" w:rsidP="00881938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641" w:type="dxa"/>
            <w:shd w:val="clear" w:color="auto" w:fill="auto"/>
          </w:tcPr>
          <w:p w14:paraId="7416BA4D" w14:textId="73258473" w:rsidR="00F31664" w:rsidRPr="000B7329" w:rsidRDefault="00F31664" w:rsidP="00881938">
            <w:pPr>
              <w:rPr>
                <w:sz w:val="20"/>
              </w:rPr>
            </w:pPr>
            <w:r w:rsidRPr="000B7329">
              <w:rPr>
                <w:sz w:val="20"/>
              </w:rPr>
              <w:t>(</w:t>
            </w:r>
            <w:r>
              <w:rPr>
                <w:sz w:val="20"/>
              </w:rPr>
              <w:t xml:space="preserve">New </w:t>
            </w:r>
            <w:r>
              <w:rPr>
                <w:sz w:val="20"/>
              </w:rPr>
              <w:t xml:space="preserve">email </w:t>
            </w:r>
            <w:r>
              <w:rPr>
                <w:sz w:val="20"/>
              </w:rPr>
              <w:t>address of member</w:t>
            </w:r>
            <w:r w:rsidRPr="000B7329">
              <w:rPr>
                <w:sz w:val="20"/>
              </w:rPr>
              <w:t>)</w:t>
            </w:r>
          </w:p>
        </w:tc>
      </w:tr>
      <w:tr w:rsidR="00F31664" w:rsidRPr="000B7329" w14:paraId="5725C855" w14:textId="77777777" w:rsidTr="00F31664">
        <w:tc>
          <w:tcPr>
            <w:tcW w:w="57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BC04F5E" w14:textId="77777777" w:rsidR="00F31664" w:rsidRPr="00566ECC" w:rsidRDefault="00F31664" w:rsidP="00881938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641" w:type="dxa"/>
            <w:shd w:val="clear" w:color="auto" w:fill="auto"/>
          </w:tcPr>
          <w:p w14:paraId="2BB19820" w14:textId="0F0E5DAA" w:rsidR="00F31664" w:rsidRPr="000B7329" w:rsidRDefault="00F31664" w:rsidP="00881938">
            <w:pPr>
              <w:rPr>
                <w:sz w:val="20"/>
              </w:rPr>
            </w:pPr>
            <w:r w:rsidRPr="000B7329">
              <w:rPr>
                <w:sz w:val="20"/>
              </w:rPr>
              <w:t>(</w:t>
            </w:r>
            <w:r>
              <w:rPr>
                <w:sz w:val="20"/>
              </w:rPr>
              <w:t>Previous</w:t>
            </w:r>
            <w:r>
              <w:rPr>
                <w:sz w:val="20"/>
              </w:rPr>
              <w:t xml:space="preserve"> phone number</w:t>
            </w:r>
            <w:r>
              <w:rPr>
                <w:sz w:val="20"/>
              </w:rPr>
              <w:t xml:space="preserve"> of member</w:t>
            </w:r>
            <w:r w:rsidRPr="000B7329">
              <w:rPr>
                <w:sz w:val="20"/>
              </w:rPr>
              <w:t>)</w:t>
            </w:r>
          </w:p>
        </w:tc>
      </w:tr>
      <w:tr w:rsidR="00F31664" w:rsidRPr="000B7329" w14:paraId="19F42DBF" w14:textId="77777777" w:rsidTr="00F31664">
        <w:tc>
          <w:tcPr>
            <w:tcW w:w="57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F83545F" w14:textId="77777777" w:rsidR="00F31664" w:rsidRPr="00566ECC" w:rsidRDefault="00F31664" w:rsidP="00881938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641" w:type="dxa"/>
            <w:shd w:val="clear" w:color="auto" w:fill="auto"/>
          </w:tcPr>
          <w:p w14:paraId="4C48A524" w14:textId="5CD8DABA" w:rsidR="00F31664" w:rsidRPr="000B7329" w:rsidRDefault="00F31664" w:rsidP="00881938">
            <w:pPr>
              <w:rPr>
                <w:sz w:val="20"/>
              </w:rPr>
            </w:pPr>
            <w:r w:rsidRPr="000B7329">
              <w:rPr>
                <w:sz w:val="20"/>
              </w:rPr>
              <w:t>(</w:t>
            </w:r>
            <w:r>
              <w:rPr>
                <w:sz w:val="20"/>
              </w:rPr>
              <w:t xml:space="preserve">New </w:t>
            </w:r>
            <w:r>
              <w:rPr>
                <w:sz w:val="20"/>
              </w:rPr>
              <w:t xml:space="preserve">phone number </w:t>
            </w:r>
            <w:r>
              <w:rPr>
                <w:sz w:val="20"/>
              </w:rPr>
              <w:t>of member</w:t>
            </w:r>
            <w:r w:rsidRPr="000B7329">
              <w:rPr>
                <w:sz w:val="20"/>
              </w:rPr>
              <w:t>)</w:t>
            </w:r>
          </w:p>
        </w:tc>
      </w:tr>
    </w:tbl>
    <w:p w14:paraId="43E317DA" w14:textId="14BC970D" w:rsidR="00AD3EF2" w:rsidRDefault="00AD3EF2" w:rsidP="00AD3EF2"/>
    <w:tbl>
      <w:tblPr>
        <w:tblW w:w="7623" w:type="dxa"/>
        <w:tblCellMar>
          <w:left w:w="0" w:type="dxa"/>
        </w:tblCellMar>
        <w:tblLook w:val="01E0" w:firstRow="1" w:lastRow="1" w:firstColumn="1" w:lastColumn="1" w:noHBand="0" w:noVBand="0"/>
      </w:tblPr>
      <w:tblGrid>
        <w:gridCol w:w="2943"/>
        <w:gridCol w:w="4680"/>
      </w:tblGrid>
      <w:tr w:rsidR="00AD3EF2" w:rsidRPr="00566ECC" w14:paraId="69265327" w14:textId="77777777" w:rsidTr="003C11FA">
        <w:tc>
          <w:tcPr>
            <w:tcW w:w="2943" w:type="dxa"/>
            <w:shd w:val="clear" w:color="auto" w:fill="auto"/>
          </w:tcPr>
          <w:p w14:paraId="7A16D64A" w14:textId="77777777" w:rsidR="00AD3EF2" w:rsidRPr="00566ECC" w:rsidRDefault="00AD3EF2" w:rsidP="003C11FA">
            <w:r>
              <w:t>Signature of applicant</w:t>
            </w:r>
          </w:p>
        </w:tc>
        <w:tc>
          <w:tcPr>
            <w:tcW w:w="4680" w:type="dxa"/>
            <w:tcBorders>
              <w:bottom w:val="dotted" w:sz="4" w:space="0" w:color="auto"/>
            </w:tcBorders>
            <w:shd w:val="clear" w:color="auto" w:fill="auto"/>
          </w:tcPr>
          <w:p w14:paraId="5927DBC1" w14:textId="77777777" w:rsidR="00AD3EF2" w:rsidRDefault="00AD3EF2" w:rsidP="003C11FA"/>
        </w:tc>
      </w:tr>
      <w:tr w:rsidR="00AD3EF2" w:rsidRPr="00566ECC" w14:paraId="7C3FFF92" w14:textId="77777777" w:rsidTr="003C11FA">
        <w:tc>
          <w:tcPr>
            <w:tcW w:w="2943" w:type="dxa"/>
            <w:shd w:val="clear" w:color="auto" w:fill="auto"/>
          </w:tcPr>
          <w:p w14:paraId="7E50E96A" w14:textId="77777777" w:rsidR="00AD3EF2" w:rsidRDefault="00AD3EF2" w:rsidP="003C11FA">
            <w:r>
              <w:t>Date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1177715" w14:textId="77777777" w:rsidR="00AD3EF2" w:rsidRDefault="00AD3EF2" w:rsidP="003C11FA">
            <w: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2C3FA92" w14:textId="77777777" w:rsidR="00AD3EF2" w:rsidRPr="000B7329" w:rsidRDefault="00AD3EF2" w:rsidP="00AD3EF2">
      <w:pPr>
        <w:rPr>
          <w:b/>
          <w:sz w:val="20"/>
        </w:rPr>
      </w:pPr>
      <w:r w:rsidRPr="000B7329">
        <w:rPr>
          <w:b/>
          <w:sz w:val="20"/>
        </w:rPr>
        <w:lastRenderedPageBreak/>
        <w:t>Corporation use only</w:t>
      </w:r>
    </w:p>
    <w:tbl>
      <w:tblPr>
        <w:tblW w:w="8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2409"/>
      </w:tblGrid>
      <w:tr w:rsidR="00AD3EF2" w:rsidRPr="003C11FA" w14:paraId="774108DC" w14:textId="77777777" w:rsidTr="003C11FA">
        <w:tc>
          <w:tcPr>
            <w:tcW w:w="5920" w:type="dxa"/>
            <w:shd w:val="clear" w:color="auto" w:fill="F2F2F2"/>
          </w:tcPr>
          <w:p w14:paraId="23708CA8" w14:textId="1EB69DE6" w:rsidR="00AD3EF2" w:rsidRPr="003C11FA" w:rsidRDefault="00EA6AEB" w:rsidP="003C11FA">
            <w:pPr>
              <w:pStyle w:val="tabletext"/>
              <w:spacing w:before="20"/>
            </w:pPr>
            <w:r>
              <w:t xml:space="preserve">Membership details request form received </w:t>
            </w:r>
          </w:p>
        </w:tc>
        <w:tc>
          <w:tcPr>
            <w:tcW w:w="2409" w:type="dxa"/>
            <w:shd w:val="clear" w:color="auto" w:fill="auto"/>
          </w:tcPr>
          <w:p w14:paraId="2FD0C5CD" w14:textId="77777777" w:rsidR="00AD3EF2" w:rsidRPr="003C11FA" w:rsidRDefault="00AD3EF2" w:rsidP="003C11FA">
            <w:pPr>
              <w:pStyle w:val="tabletext"/>
              <w:spacing w:before="20"/>
            </w:pPr>
            <w:r w:rsidRPr="003C11FA">
              <w:t>Date:</w:t>
            </w:r>
          </w:p>
        </w:tc>
      </w:tr>
      <w:tr w:rsidR="00AD3EF2" w:rsidRPr="003C11FA" w14:paraId="1769C140" w14:textId="77777777" w:rsidTr="003C11FA">
        <w:tc>
          <w:tcPr>
            <w:tcW w:w="5920" w:type="dxa"/>
            <w:shd w:val="clear" w:color="auto" w:fill="F2F2F2"/>
          </w:tcPr>
          <w:p w14:paraId="4CF1C126" w14:textId="57EE1988" w:rsidR="00AD3EF2" w:rsidRPr="003C11FA" w:rsidRDefault="00EA6AEB" w:rsidP="003C11FA">
            <w:pPr>
              <w:pStyle w:val="tabletext"/>
              <w:spacing w:before="20"/>
            </w:pPr>
            <w:r>
              <w:t>M</w:t>
            </w:r>
            <w:r w:rsidR="00AD3EF2" w:rsidRPr="003C11FA">
              <w:t xml:space="preserve">embers’ </w:t>
            </w:r>
            <w:r>
              <w:t xml:space="preserve">amended </w:t>
            </w:r>
            <w:r w:rsidR="00AD3EF2" w:rsidRPr="003C11FA">
              <w:t>details added to register of members</w:t>
            </w:r>
          </w:p>
        </w:tc>
        <w:tc>
          <w:tcPr>
            <w:tcW w:w="2409" w:type="dxa"/>
            <w:shd w:val="clear" w:color="auto" w:fill="auto"/>
          </w:tcPr>
          <w:p w14:paraId="718BB348" w14:textId="77777777" w:rsidR="00AD3EF2" w:rsidRPr="003C11FA" w:rsidRDefault="00AD3EF2" w:rsidP="003C11FA">
            <w:pPr>
              <w:pStyle w:val="tabletext"/>
              <w:spacing w:before="20"/>
            </w:pPr>
            <w:r w:rsidRPr="003C11FA">
              <w:t>Date:</w:t>
            </w:r>
          </w:p>
        </w:tc>
      </w:tr>
      <w:tr w:rsidR="00AD3EF2" w:rsidRPr="003C11FA" w14:paraId="108AD6CE" w14:textId="77777777" w:rsidTr="003C11FA">
        <w:tc>
          <w:tcPr>
            <w:tcW w:w="5920" w:type="dxa"/>
            <w:shd w:val="clear" w:color="auto" w:fill="F2F2F2"/>
          </w:tcPr>
          <w:p w14:paraId="4F2783E6" w14:textId="05FE198F" w:rsidR="00AD3EF2" w:rsidRPr="003C11FA" w:rsidRDefault="00EA6AEB" w:rsidP="003C11FA">
            <w:pPr>
              <w:pStyle w:val="tabletext"/>
              <w:spacing w:before="20"/>
            </w:pPr>
            <w:r>
              <w:t xml:space="preserve">Member notified of change actioned </w:t>
            </w:r>
          </w:p>
        </w:tc>
        <w:tc>
          <w:tcPr>
            <w:tcW w:w="2409" w:type="dxa"/>
            <w:shd w:val="clear" w:color="auto" w:fill="auto"/>
          </w:tcPr>
          <w:p w14:paraId="39FBEB9E" w14:textId="77777777" w:rsidR="00AD3EF2" w:rsidRPr="003C11FA" w:rsidRDefault="00AD3EF2" w:rsidP="003C11FA">
            <w:pPr>
              <w:pStyle w:val="tabletext"/>
              <w:spacing w:before="20"/>
            </w:pPr>
            <w:r w:rsidRPr="003C11FA">
              <w:t>Date:</w:t>
            </w:r>
          </w:p>
        </w:tc>
      </w:tr>
    </w:tbl>
    <w:p w14:paraId="395F5E79" w14:textId="77777777" w:rsidR="007B0256" w:rsidRPr="00B91E3E" w:rsidRDefault="007B0256" w:rsidP="00B22C6B"/>
    <w:sectPr w:rsidR="007B0256" w:rsidRPr="00B91E3E" w:rsidSect="00F316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EF2"/>
    <w:rsid w:val="00005633"/>
    <w:rsid w:val="000C79C4"/>
    <w:rsid w:val="00165D3C"/>
    <w:rsid w:val="001E630D"/>
    <w:rsid w:val="00261F80"/>
    <w:rsid w:val="00284DC9"/>
    <w:rsid w:val="003B2BB8"/>
    <w:rsid w:val="003D34FF"/>
    <w:rsid w:val="004B54CA"/>
    <w:rsid w:val="004E5CBF"/>
    <w:rsid w:val="005C3AA9"/>
    <w:rsid w:val="00621FC5"/>
    <w:rsid w:val="00637B02"/>
    <w:rsid w:val="006A4CE7"/>
    <w:rsid w:val="00720F44"/>
    <w:rsid w:val="00785261"/>
    <w:rsid w:val="007B0256"/>
    <w:rsid w:val="007C0236"/>
    <w:rsid w:val="0083177B"/>
    <w:rsid w:val="009225F0"/>
    <w:rsid w:val="0093462C"/>
    <w:rsid w:val="00953795"/>
    <w:rsid w:val="00974189"/>
    <w:rsid w:val="00AD3EF2"/>
    <w:rsid w:val="00B22C6B"/>
    <w:rsid w:val="00B91E3E"/>
    <w:rsid w:val="00BA2DB9"/>
    <w:rsid w:val="00BE7148"/>
    <w:rsid w:val="00C84DD7"/>
    <w:rsid w:val="00CB5863"/>
    <w:rsid w:val="00DA0E91"/>
    <w:rsid w:val="00DA243A"/>
    <w:rsid w:val="00E273E4"/>
    <w:rsid w:val="00EA6AEB"/>
    <w:rsid w:val="00F3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1D906"/>
  <w15:chartTrackingRefBased/>
  <w15:docId w15:val="{2CA8F9B9-E3FB-4BD4-8716-1F4A1D9B0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EF2"/>
    <w:pPr>
      <w:spacing w:before="240" w:after="120" w:line="240" w:lineRule="auto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261F80"/>
    <w:pPr>
      <w:keepNext/>
      <w:tabs>
        <w:tab w:val="left" w:pos="907"/>
      </w:tabs>
      <w:spacing w:before="480"/>
      <w:outlineLvl w:val="0"/>
    </w:pPr>
    <w:rPr>
      <w:rFonts w:ascii="Arial" w:hAnsi="Arial" w:cs="Arial"/>
      <w:b/>
      <w:bCs/>
      <w:szCs w:val="26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261F80"/>
    <w:pPr>
      <w:keepNext/>
      <w:tabs>
        <w:tab w:val="left" w:pos="907"/>
      </w:tabs>
      <w:spacing w:before="480"/>
      <w:outlineLvl w:val="1"/>
    </w:pPr>
    <w:rPr>
      <w:rFonts w:ascii="Arial" w:hAnsi="Arial" w:cs="Arial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ascii="Arial" w:eastAsiaTheme="majorEastAsia" w:hAnsi="Arial" w:cstheme="majorBidi"/>
      <w:b/>
      <w:bCs/>
      <w:sz w:val="22"/>
      <w:szCs w:val="22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 w:line="276" w:lineRule="auto"/>
      <w:outlineLvl w:val="3"/>
    </w:pPr>
    <w:rPr>
      <w:rFonts w:ascii="Arial" w:eastAsiaTheme="majorEastAsia" w:hAnsi="Arial" w:cstheme="majorBidi"/>
      <w:b/>
      <w:bCs/>
      <w:i/>
      <w:iCs/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 w:line="276" w:lineRule="auto"/>
      <w:outlineLvl w:val="4"/>
    </w:pPr>
    <w:rPr>
      <w:rFonts w:ascii="Arial" w:eastAsiaTheme="majorEastAsia" w:hAnsi="Arial" w:cstheme="majorBidi"/>
      <w:b/>
      <w:bCs/>
      <w:color w:val="7F7F7F" w:themeColor="text1" w:themeTint="80"/>
      <w:sz w:val="22"/>
      <w:szCs w:val="2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before="0" w:after="0" w:line="271" w:lineRule="auto"/>
      <w:outlineLvl w:val="5"/>
    </w:pPr>
    <w:rPr>
      <w:rFonts w:ascii="Arial" w:eastAsiaTheme="majorEastAsia" w:hAnsi="Arial" w:cstheme="majorBidi"/>
      <w:b/>
      <w:bCs/>
      <w:i/>
      <w:iCs/>
      <w:color w:val="7F7F7F" w:themeColor="text1" w:themeTint="80"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before="0" w:after="0" w:line="276" w:lineRule="auto"/>
      <w:outlineLvl w:val="6"/>
    </w:pPr>
    <w:rPr>
      <w:rFonts w:ascii="Arial" w:eastAsiaTheme="majorEastAsia" w:hAnsi="Arial" w:cstheme="majorBidi"/>
      <w:i/>
      <w:iCs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before="0" w:after="0" w:line="276" w:lineRule="auto"/>
      <w:outlineLvl w:val="7"/>
    </w:pPr>
    <w:rPr>
      <w:rFonts w:ascii="Arial" w:eastAsiaTheme="majorEastAsia" w:hAnsi="Arial" w:cstheme="majorBidi"/>
      <w:sz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before="0" w:after="0" w:line="276" w:lineRule="auto"/>
      <w:outlineLvl w:val="8"/>
    </w:pPr>
    <w:rPr>
      <w:rFonts w:ascii="Arial" w:eastAsiaTheme="majorEastAsia" w:hAnsi="Arial" w:cstheme="majorBidi"/>
      <w:i/>
      <w:iCs/>
      <w:spacing w:val="5"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1F80"/>
    <w:rPr>
      <w:rFonts w:ascii="Arial" w:eastAsia="Times New Roman" w:hAnsi="Arial" w:cs="Arial"/>
      <w:b/>
      <w:bCs/>
      <w:sz w:val="24"/>
      <w:szCs w:val="26"/>
      <w:lang w:eastAsia="en-AU"/>
    </w:rPr>
  </w:style>
  <w:style w:type="character" w:customStyle="1" w:styleId="Heading2Char">
    <w:name w:val="Heading 2 Char"/>
    <w:basedOn w:val="DefaultParagraphFont"/>
    <w:link w:val="Heading2"/>
    <w:uiPriority w:val="99"/>
    <w:rsid w:val="00261F80"/>
    <w:rPr>
      <w:rFonts w:ascii="Arial" w:eastAsia="Times New Roman" w:hAnsi="Arial" w:cs="Arial"/>
      <w:b/>
      <w:bCs/>
      <w:sz w:val="32"/>
      <w:szCs w:val="26"/>
      <w:lang w:eastAsia="en-AU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before="0" w:after="0"/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before="0" w:after="200"/>
      <w:contextualSpacing/>
    </w:pPr>
    <w:rPr>
      <w:rFonts w:ascii="Arial" w:eastAsiaTheme="majorEastAsia" w:hAnsi="Arial" w:cstheme="majorBidi"/>
      <w:spacing w:val="5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before="0" w:after="600" w:line="276" w:lineRule="auto"/>
    </w:pPr>
    <w:rPr>
      <w:rFonts w:ascii="Arial" w:eastAsiaTheme="majorEastAsia" w:hAnsi="Arial" w:cstheme="majorBidi"/>
      <w:i/>
      <w:iCs/>
      <w:spacing w:val="13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spacing w:before="0" w:after="200" w:line="276" w:lineRule="auto"/>
      <w:ind w:left="720"/>
      <w:contextualSpacing/>
    </w:pPr>
    <w:rPr>
      <w:rFonts w:ascii="Arial" w:eastAsiaTheme="minorHAnsi" w:hAnsi="Arial" w:cstheme="minorBidi"/>
      <w:sz w:val="22"/>
      <w:szCs w:val="22"/>
      <w:lang w:eastAsia="en-US"/>
    </w:r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 w:line="276" w:lineRule="auto"/>
      <w:ind w:left="360" w:right="360"/>
    </w:pPr>
    <w:rPr>
      <w:rFonts w:ascii="Arial" w:eastAsiaTheme="minorHAnsi" w:hAnsi="Arial" w:cstheme="minorBidi"/>
      <w:i/>
      <w:iCs/>
      <w:sz w:val="22"/>
      <w:szCs w:val="22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Arial" w:eastAsiaTheme="minorHAnsi" w:hAnsi="Arial" w:cstheme="minorBidi"/>
      <w:b/>
      <w:bCs/>
      <w:i/>
      <w:iCs/>
      <w:sz w:val="22"/>
      <w:szCs w:val="22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pPr>
      <w:spacing w:before="0" w:after="200" w:line="276" w:lineRule="auto"/>
    </w:pPr>
    <w:rPr>
      <w:rFonts w:ascii="Arial" w:eastAsiaTheme="minorHAnsi" w:hAnsi="Arial" w:cstheme="minorBidi"/>
      <w:b/>
      <w:bCs/>
      <w:caps/>
      <w:sz w:val="16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customStyle="1" w:styleId="Officeuseonly">
    <w:name w:val="Office use only"/>
    <w:basedOn w:val="Normal"/>
    <w:qFormat/>
    <w:rsid w:val="00AD3EF2"/>
    <w:pPr>
      <w:spacing w:before="120"/>
    </w:pPr>
    <w:rPr>
      <w:b/>
      <w:sz w:val="20"/>
    </w:rPr>
  </w:style>
  <w:style w:type="paragraph" w:customStyle="1" w:styleId="tabletext">
    <w:name w:val="table text"/>
    <w:basedOn w:val="Normal"/>
    <w:qFormat/>
    <w:rsid w:val="00AD3EF2"/>
    <w:pPr>
      <w:spacing w:before="60" w:after="6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B30218D-F0DB-8641-8EF5-9C752D956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HUGG, Lisa</dc:creator>
  <cp:keywords/>
  <dc:description/>
  <cp:lastModifiedBy>Paragon Collective</cp:lastModifiedBy>
  <cp:revision>2</cp:revision>
  <dcterms:created xsi:type="dcterms:W3CDTF">2021-09-09T03:40:00Z</dcterms:created>
  <dcterms:modified xsi:type="dcterms:W3CDTF">2021-09-09T03:40:00Z</dcterms:modified>
</cp:coreProperties>
</file>