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2E35" w14:textId="1C93CE34" w:rsidR="00720F44" w:rsidRDefault="00720F44" w:rsidP="00783946">
      <w:pPr>
        <w:pStyle w:val="Heading1"/>
        <w:spacing w:before="12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009FA6" wp14:editId="18578B1E">
            <wp:simplePos x="0" y="0"/>
            <wp:positionH relativeFrom="column">
              <wp:posOffset>1584275</wp:posOffset>
            </wp:positionH>
            <wp:positionV relativeFrom="paragraph">
              <wp:posOffset>0</wp:posOffset>
            </wp:positionV>
            <wp:extent cx="2235835" cy="1490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D6877E" w14:textId="77777777" w:rsidR="00783946" w:rsidRDefault="00783946" w:rsidP="00720F44">
      <w:pPr>
        <w:pStyle w:val="Heading1"/>
        <w:spacing w:before="120"/>
        <w:jc w:val="center"/>
      </w:pPr>
    </w:p>
    <w:p w14:paraId="644C6BF3" w14:textId="77777777" w:rsidR="00783946" w:rsidRDefault="00783946" w:rsidP="00720F44">
      <w:pPr>
        <w:pStyle w:val="Heading1"/>
        <w:spacing w:before="120"/>
        <w:jc w:val="center"/>
      </w:pPr>
    </w:p>
    <w:p w14:paraId="51608A45" w14:textId="77777777" w:rsidR="00783946" w:rsidRDefault="00783946" w:rsidP="00720F44">
      <w:pPr>
        <w:pStyle w:val="Heading1"/>
        <w:spacing w:before="120"/>
        <w:jc w:val="center"/>
      </w:pPr>
    </w:p>
    <w:p w14:paraId="04D1DB4D" w14:textId="77777777" w:rsidR="00783946" w:rsidRDefault="00783946" w:rsidP="00720F44">
      <w:pPr>
        <w:pStyle w:val="Heading1"/>
        <w:spacing w:before="120"/>
        <w:jc w:val="center"/>
      </w:pPr>
    </w:p>
    <w:p w14:paraId="508765EA" w14:textId="77777777" w:rsidR="00783946" w:rsidRDefault="00783946" w:rsidP="00783946">
      <w:pPr>
        <w:pStyle w:val="Heading1"/>
        <w:spacing w:before="120"/>
      </w:pPr>
    </w:p>
    <w:p w14:paraId="5A6DEF05" w14:textId="487BCD7F" w:rsidR="00720F44" w:rsidRDefault="00720F44" w:rsidP="00720F44">
      <w:pPr>
        <w:pStyle w:val="Heading1"/>
        <w:spacing w:before="120"/>
        <w:jc w:val="center"/>
      </w:pPr>
      <w:r>
        <w:t>Old Mapoon Aboriginal Corporation</w:t>
      </w:r>
    </w:p>
    <w:p w14:paraId="51C876EF" w14:textId="12879721" w:rsidR="00720F44" w:rsidRPr="00720F44" w:rsidRDefault="00AD3EF2" w:rsidP="00720F44">
      <w:pPr>
        <w:pStyle w:val="Heading1"/>
        <w:spacing w:before="120"/>
        <w:jc w:val="center"/>
      </w:pPr>
      <w:r w:rsidRPr="00BB0200">
        <w:t xml:space="preserve">ICN </w:t>
      </w:r>
      <w:r w:rsidR="00720F44">
        <w:t>7792</w:t>
      </w:r>
    </w:p>
    <w:p w14:paraId="487E02A1" w14:textId="227F6572" w:rsidR="00AD3EF2" w:rsidRPr="00261F80" w:rsidRDefault="00AD3EF2" w:rsidP="00261F80">
      <w:pPr>
        <w:pStyle w:val="Heading2"/>
      </w:pPr>
      <w:r w:rsidRPr="00261F80">
        <w:t>Application for membership</w:t>
      </w:r>
    </w:p>
    <w:tbl>
      <w:tblPr>
        <w:tblW w:w="8402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959"/>
        <w:gridCol w:w="5103"/>
        <w:gridCol w:w="2340"/>
      </w:tblGrid>
      <w:tr w:rsidR="00AD3EF2" w:rsidRPr="00566ECC" w14:paraId="6A6385AE" w14:textId="77777777" w:rsidTr="003C11FA">
        <w:tc>
          <w:tcPr>
            <w:tcW w:w="959" w:type="dxa"/>
            <w:shd w:val="clear" w:color="auto" w:fill="auto"/>
          </w:tcPr>
          <w:p w14:paraId="2537B00F" w14:textId="77777777" w:rsidR="00AD3EF2" w:rsidRPr="00566ECC" w:rsidRDefault="00AD3EF2" w:rsidP="003C11FA">
            <w:r w:rsidRPr="00566ECC">
              <w:t>I,</w:t>
            </w:r>
          </w:p>
        </w:tc>
        <w:tc>
          <w:tcPr>
            <w:tcW w:w="5103" w:type="dxa"/>
            <w:tcBorders>
              <w:bottom w:val="dotted" w:sz="4" w:space="0" w:color="auto"/>
            </w:tcBorders>
            <w:shd w:val="clear" w:color="auto" w:fill="auto"/>
          </w:tcPr>
          <w:p w14:paraId="6469F38F" w14:textId="77777777" w:rsidR="00AD3EF2" w:rsidRPr="00566ECC" w:rsidRDefault="00AD3EF2" w:rsidP="003C11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FB1930F" w14:textId="590F83EB" w:rsidR="00AD3EF2" w:rsidRPr="000B7329" w:rsidRDefault="00AD3EF2" w:rsidP="003C11FA">
            <w:pPr>
              <w:rPr>
                <w:sz w:val="20"/>
              </w:rPr>
            </w:pPr>
            <w:r w:rsidRPr="000B7329">
              <w:rPr>
                <w:sz w:val="20"/>
              </w:rPr>
              <w:t>(</w:t>
            </w:r>
            <w:proofErr w:type="gramStart"/>
            <w:r w:rsidRPr="000B7329">
              <w:rPr>
                <w:sz w:val="20"/>
              </w:rPr>
              <w:t>name</w:t>
            </w:r>
            <w:proofErr w:type="gramEnd"/>
            <w:r w:rsidRPr="000B7329">
              <w:rPr>
                <w:sz w:val="20"/>
              </w:rPr>
              <w:t xml:space="preserve"> of applicant)</w:t>
            </w:r>
          </w:p>
        </w:tc>
      </w:tr>
      <w:tr w:rsidR="00AD3EF2" w:rsidRPr="00566ECC" w14:paraId="7FAA63AD" w14:textId="77777777" w:rsidTr="003C11FA">
        <w:tc>
          <w:tcPr>
            <w:tcW w:w="959" w:type="dxa"/>
            <w:shd w:val="clear" w:color="auto" w:fill="auto"/>
          </w:tcPr>
          <w:p w14:paraId="070C5F3F" w14:textId="451DB723" w:rsidR="00AD3EF2" w:rsidRPr="00566ECC" w:rsidRDefault="00783946" w:rsidP="003C11FA">
            <w:r>
              <w:t>of</w:t>
            </w: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0AEB11B" w14:textId="77777777" w:rsidR="00AD3EF2" w:rsidRPr="00566ECC" w:rsidRDefault="00AD3EF2" w:rsidP="003C11F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8CD1BA5" w14:textId="7D5D63BB" w:rsidR="00AD3EF2" w:rsidRPr="000B7329" w:rsidRDefault="00AD3EF2" w:rsidP="003C11FA">
            <w:pPr>
              <w:rPr>
                <w:sz w:val="20"/>
              </w:rPr>
            </w:pPr>
            <w:r w:rsidRPr="000B7329">
              <w:rPr>
                <w:sz w:val="20"/>
              </w:rPr>
              <w:t>(</w:t>
            </w:r>
            <w:proofErr w:type="gramStart"/>
            <w:r w:rsidR="00783946">
              <w:rPr>
                <w:sz w:val="20"/>
              </w:rPr>
              <w:t>postal</w:t>
            </w:r>
            <w:proofErr w:type="gramEnd"/>
            <w:r w:rsidR="00783946">
              <w:rPr>
                <w:sz w:val="20"/>
              </w:rPr>
              <w:t xml:space="preserve"> address </w:t>
            </w:r>
            <w:r w:rsidRPr="000B7329">
              <w:rPr>
                <w:sz w:val="20"/>
              </w:rPr>
              <w:t>name of applicant)</w:t>
            </w:r>
          </w:p>
        </w:tc>
      </w:tr>
      <w:tr w:rsidR="00AD3EF2" w:rsidRPr="00566ECC" w14:paraId="1B99DD53" w14:textId="77777777" w:rsidTr="003C11FA">
        <w:tc>
          <w:tcPr>
            <w:tcW w:w="959" w:type="dxa"/>
            <w:shd w:val="clear" w:color="auto" w:fill="auto"/>
          </w:tcPr>
          <w:p w14:paraId="46BEEE3D" w14:textId="50EA4484" w:rsidR="00AD3EF2" w:rsidRPr="00566ECC" w:rsidRDefault="00AD3EF2" w:rsidP="003C11FA"/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C686E2" w14:textId="77777777" w:rsidR="00AD3EF2" w:rsidRPr="00566ECC" w:rsidRDefault="00AD3EF2" w:rsidP="003C11F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4C315515" w14:textId="2C78ED1D" w:rsidR="00AD3EF2" w:rsidRPr="000B7329" w:rsidRDefault="00AD3EF2" w:rsidP="003C11FA">
            <w:pPr>
              <w:rPr>
                <w:sz w:val="20"/>
              </w:rPr>
            </w:pPr>
            <w:r w:rsidRPr="000B7329">
              <w:rPr>
                <w:sz w:val="20"/>
              </w:rPr>
              <w:t>(</w:t>
            </w:r>
            <w:proofErr w:type="gramStart"/>
            <w:r w:rsidR="00783946">
              <w:rPr>
                <w:sz w:val="20"/>
              </w:rPr>
              <w:t>phone</w:t>
            </w:r>
            <w:proofErr w:type="gramEnd"/>
            <w:r w:rsidR="00783946">
              <w:rPr>
                <w:sz w:val="20"/>
              </w:rPr>
              <w:t xml:space="preserve"> number </w:t>
            </w:r>
            <w:r w:rsidRPr="000B7329">
              <w:rPr>
                <w:sz w:val="20"/>
              </w:rPr>
              <w:t>of applicant)</w:t>
            </w:r>
          </w:p>
        </w:tc>
      </w:tr>
      <w:tr w:rsidR="00783946" w:rsidRPr="00566ECC" w14:paraId="06E4630B" w14:textId="77777777" w:rsidTr="003C11FA">
        <w:tc>
          <w:tcPr>
            <w:tcW w:w="959" w:type="dxa"/>
            <w:shd w:val="clear" w:color="auto" w:fill="auto"/>
          </w:tcPr>
          <w:p w14:paraId="78CC72B2" w14:textId="77777777" w:rsidR="00783946" w:rsidRPr="00566ECC" w:rsidRDefault="00783946" w:rsidP="00783946"/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65903AF" w14:textId="2FD75EB2" w:rsidR="00783946" w:rsidRDefault="00783946" w:rsidP="0078394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40" w:type="dxa"/>
            <w:shd w:val="clear" w:color="auto" w:fill="auto"/>
          </w:tcPr>
          <w:p w14:paraId="2FEF3581" w14:textId="55B6CC9C" w:rsidR="00783946" w:rsidRPr="000B7329" w:rsidRDefault="00783946" w:rsidP="00783946">
            <w:pPr>
              <w:rPr>
                <w:sz w:val="20"/>
              </w:rPr>
            </w:pPr>
            <w:r w:rsidRPr="000B7329"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email</w:t>
            </w:r>
            <w:proofErr w:type="gramEnd"/>
            <w:r>
              <w:rPr>
                <w:sz w:val="20"/>
              </w:rPr>
              <w:t xml:space="preserve"> </w:t>
            </w:r>
            <w:r w:rsidRPr="000B7329">
              <w:rPr>
                <w:sz w:val="20"/>
              </w:rPr>
              <w:t>address</w:t>
            </w:r>
            <w:r w:rsidRPr="000B7329">
              <w:rPr>
                <w:sz w:val="20"/>
              </w:rPr>
              <w:t xml:space="preserve"> of applicant)</w:t>
            </w:r>
          </w:p>
        </w:tc>
      </w:tr>
    </w:tbl>
    <w:p w14:paraId="02B853EC" w14:textId="5833A7EA" w:rsidR="00AD3EF2" w:rsidRPr="000B7329" w:rsidRDefault="00720F44" w:rsidP="00AD3EF2">
      <w:r>
        <w:t xml:space="preserve">Wish to </w:t>
      </w:r>
      <w:r w:rsidR="00AD3EF2" w:rsidRPr="000B7329">
        <w:t>apply for membership of the corporation.</w:t>
      </w:r>
    </w:p>
    <w:p w14:paraId="74783DAD" w14:textId="77777777" w:rsidR="00AD3EF2" w:rsidRDefault="00AD3EF2" w:rsidP="00AD3EF2">
      <w:r>
        <w:t>I declare that I am eligible for membership.</w:t>
      </w:r>
    </w:p>
    <w:p w14:paraId="43E317DA" w14:textId="77777777" w:rsidR="00AD3EF2" w:rsidRDefault="00AD3EF2" w:rsidP="00AD3EF2">
      <w:r>
        <w:t xml:space="preserve">I am:  </w:t>
      </w:r>
      <w:r>
        <w:rPr>
          <w:rFonts w:ascii="MS Gothic" w:eastAsia="MS Gothic" w:hAnsi="MS Gothic" w:hint="eastAsia"/>
        </w:rPr>
        <w:t>☐</w:t>
      </w:r>
      <w:r>
        <w:t xml:space="preserve"> Aboriginal     </w:t>
      </w:r>
      <w:r>
        <w:rPr>
          <w:rFonts w:ascii="MS Gothic" w:eastAsia="MS Gothic" w:hAnsi="MS Gothic" w:hint="eastAsia"/>
        </w:rPr>
        <w:t>☐</w:t>
      </w:r>
      <w:r>
        <w:t xml:space="preserve"> Torres Strait Islander     </w:t>
      </w:r>
      <w:r>
        <w:rPr>
          <w:rFonts w:ascii="MS Gothic" w:eastAsia="MS Gothic" w:hAnsi="MS Gothic" w:hint="eastAsia"/>
        </w:rPr>
        <w:t>☐</w:t>
      </w:r>
      <w:r>
        <w:t xml:space="preserve"> neither</w:t>
      </w:r>
    </w:p>
    <w:tbl>
      <w:tblPr>
        <w:tblW w:w="7623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2943"/>
        <w:gridCol w:w="4680"/>
      </w:tblGrid>
      <w:tr w:rsidR="00AD3EF2" w:rsidRPr="00566ECC" w14:paraId="69265327" w14:textId="77777777" w:rsidTr="003C11FA">
        <w:tc>
          <w:tcPr>
            <w:tcW w:w="2943" w:type="dxa"/>
            <w:shd w:val="clear" w:color="auto" w:fill="auto"/>
          </w:tcPr>
          <w:p w14:paraId="7A16D64A" w14:textId="77777777" w:rsidR="00AD3EF2" w:rsidRPr="00566ECC" w:rsidRDefault="00AD3EF2" w:rsidP="003C11FA">
            <w:r>
              <w:t>Signature of applicant</w:t>
            </w:r>
          </w:p>
        </w:tc>
        <w:tc>
          <w:tcPr>
            <w:tcW w:w="4680" w:type="dxa"/>
            <w:tcBorders>
              <w:bottom w:val="dotted" w:sz="4" w:space="0" w:color="auto"/>
            </w:tcBorders>
            <w:shd w:val="clear" w:color="auto" w:fill="auto"/>
          </w:tcPr>
          <w:p w14:paraId="5927DBC1" w14:textId="77777777" w:rsidR="00AD3EF2" w:rsidRDefault="00AD3EF2" w:rsidP="003C11FA"/>
        </w:tc>
      </w:tr>
      <w:tr w:rsidR="00AD3EF2" w:rsidRPr="00566ECC" w14:paraId="7C3FFF92" w14:textId="77777777" w:rsidTr="003C11FA">
        <w:tc>
          <w:tcPr>
            <w:tcW w:w="2943" w:type="dxa"/>
            <w:shd w:val="clear" w:color="auto" w:fill="auto"/>
          </w:tcPr>
          <w:p w14:paraId="7E50E96A" w14:textId="77777777" w:rsidR="00AD3EF2" w:rsidRDefault="00AD3EF2" w:rsidP="003C11FA">
            <w:r>
              <w:t>Date</w:t>
            </w:r>
          </w:p>
        </w:tc>
        <w:tc>
          <w:tcPr>
            <w:tcW w:w="46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1177715" w14:textId="77777777" w:rsidR="00AD3EF2" w:rsidRDefault="00AD3EF2" w:rsidP="003C11FA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3C84EB" w14:textId="77777777" w:rsidR="00AD3EF2" w:rsidRPr="00055533" w:rsidRDefault="00AD3EF2" w:rsidP="00AD3EF2">
      <w:pPr>
        <w:pStyle w:val="Officeuseonly"/>
        <w:pBdr>
          <w:bottom w:val="single" w:sz="4" w:space="9" w:color="auto"/>
        </w:pBdr>
        <w:rPr>
          <w:b w:val="0"/>
        </w:rPr>
      </w:pPr>
    </w:p>
    <w:p w14:paraId="32C3FA92" w14:textId="77777777" w:rsidR="00AD3EF2" w:rsidRPr="000B7329" w:rsidRDefault="00AD3EF2" w:rsidP="00AD3EF2">
      <w:pPr>
        <w:rPr>
          <w:b/>
          <w:sz w:val="20"/>
        </w:rPr>
      </w:pPr>
      <w:r w:rsidRPr="000B7329">
        <w:rPr>
          <w:b/>
          <w:sz w:val="20"/>
        </w:rPr>
        <w:t>Corporation use only</w:t>
      </w:r>
    </w:p>
    <w:tbl>
      <w:tblPr>
        <w:tblW w:w="8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0"/>
        <w:gridCol w:w="2409"/>
      </w:tblGrid>
      <w:tr w:rsidR="00AD3EF2" w:rsidRPr="003C11FA" w14:paraId="774108DC" w14:textId="77777777" w:rsidTr="003C11FA">
        <w:tc>
          <w:tcPr>
            <w:tcW w:w="5920" w:type="dxa"/>
            <w:shd w:val="clear" w:color="auto" w:fill="F2F2F2"/>
          </w:tcPr>
          <w:p w14:paraId="23708CA8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Application received</w:t>
            </w:r>
          </w:p>
        </w:tc>
        <w:tc>
          <w:tcPr>
            <w:tcW w:w="2409" w:type="dxa"/>
            <w:shd w:val="clear" w:color="auto" w:fill="auto"/>
          </w:tcPr>
          <w:p w14:paraId="2FD0C5CD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Date:</w:t>
            </w:r>
          </w:p>
        </w:tc>
      </w:tr>
      <w:tr w:rsidR="00AD3EF2" w:rsidRPr="003C11FA" w14:paraId="5CC1B475" w14:textId="77777777" w:rsidTr="003C11FA">
        <w:tc>
          <w:tcPr>
            <w:tcW w:w="5920" w:type="dxa"/>
            <w:shd w:val="clear" w:color="auto" w:fill="F2F2F2"/>
          </w:tcPr>
          <w:p w14:paraId="14FDD364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Application tabled at directors’ meeting</w:t>
            </w:r>
          </w:p>
        </w:tc>
        <w:tc>
          <w:tcPr>
            <w:tcW w:w="2409" w:type="dxa"/>
            <w:shd w:val="clear" w:color="auto" w:fill="auto"/>
          </w:tcPr>
          <w:p w14:paraId="68A3535B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Date:</w:t>
            </w:r>
          </w:p>
        </w:tc>
      </w:tr>
      <w:tr w:rsidR="00AD3EF2" w:rsidRPr="003C11FA" w14:paraId="25745BE8" w14:textId="77777777" w:rsidTr="003C11FA">
        <w:tc>
          <w:tcPr>
            <w:tcW w:w="5920" w:type="dxa"/>
            <w:shd w:val="clear" w:color="auto" w:fill="F2F2F2"/>
          </w:tcPr>
          <w:p w14:paraId="0E34C3A6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Directors consider applicant is eligible for membership</w:t>
            </w:r>
          </w:p>
        </w:tc>
        <w:tc>
          <w:tcPr>
            <w:tcW w:w="2409" w:type="dxa"/>
            <w:shd w:val="clear" w:color="auto" w:fill="auto"/>
          </w:tcPr>
          <w:p w14:paraId="1942744D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Yes / No</w:t>
            </w:r>
          </w:p>
        </w:tc>
      </w:tr>
      <w:tr w:rsidR="00AD3EF2" w:rsidRPr="003C11FA" w14:paraId="3F4ECBEB" w14:textId="77777777" w:rsidTr="003C11FA">
        <w:tc>
          <w:tcPr>
            <w:tcW w:w="5920" w:type="dxa"/>
            <w:shd w:val="clear" w:color="auto" w:fill="F2F2F2"/>
          </w:tcPr>
          <w:p w14:paraId="7BF69404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Directors approve the application</w:t>
            </w:r>
          </w:p>
        </w:tc>
        <w:tc>
          <w:tcPr>
            <w:tcW w:w="2409" w:type="dxa"/>
            <w:shd w:val="clear" w:color="auto" w:fill="auto"/>
          </w:tcPr>
          <w:p w14:paraId="3D995B42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Yes / No</w:t>
            </w:r>
          </w:p>
        </w:tc>
      </w:tr>
      <w:tr w:rsidR="00AD3EF2" w:rsidRPr="003C11FA" w14:paraId="1769C140" w14:textId="77777777" w:rsidTr="003C11FA">
        <w:tc>
          <w:tcPr>
            <w:tcW w:w="5920" w:type="dxa"/>
            <w:shd w:val="clear" w:color="auto" w:fill="F2F2F2"/>
          </w:tcPr>
          <w:p w14:paraId="4CF1C126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If approved, new members’ details added to register of members</w:t>
            </w:r>
          </w:p>
        </w:tc>
        <w:tc>
          <w:tcPr>
            <w:tcW w:w="2409" w:type="dxa"/>
            <w:shd w:val="clear" w:color="auto" w:fill="auto"/>
          </w:tcPr>
          <w:p w14:paraId="718BB348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Date:</w:t>
            </w:r>
          </w:p>
        </w:tc>
      </w:tr>
      <w:tr w:rsidR="00AD3EF2" w:rsidRPr="003C11FA" w14:paraId="108AD6CE" w14:textId="77777777" w:rsidTr="003C11FA">
        <w:tc>
          <w:tcPr>
            <w:tcW w:w="5920" w:type="dxa"/>
            <w:shd w:val="clear" w:color="auto" w:fill="F2F2F2"/>
          </w:tcPr>
          <w:p w14:paraId="4F2783E6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Applicant notified of directors’ decision</w:t>
            </w:r>
          </w:p>
        </w:tc>
        <w:tc>
          <w:tcPr>
            <w:tcW w:w="2409" w:type="dxa"/>
            <w:shd w:val="clear" w:color="auto" w:fill="auto"/>
          </w:tcPr>
          <w:p w14:paraId="39FBEB9E" w14:textId="77777777" w:rsidR="00AD3EF2" w:rsidRPr="003C11FA" w:rsidRDefault="00AD3EF2" w:rsidP="003C11FA">
            <w:pPr>
              <w:pStyle w:val="tabletext"/>
              <w:spacing w:before="20"/>
            </w:pPr>
            <w:r w:rsidRPr="003C11FA">
              <w:t>Date:</w:t>
            </w:r>
          </w:p>
        </w:tc>
      </w:tr>
    </w:tbl>
    <w:p w14:paraId="395F5E79" w14:textId="77777777" w:rsidR="007B0256" w:rsidRPr="00B91E3E" w:rsidRDefault="007B0256" w:rsidP="00783946"/>
    <w:sectPr w:rsidR="007B0256" w:rsidRPr="00B91E3E" w:rsidSect="00783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F2"/>
    <w:rsid w:val="00005633"/>
    <w:rsid w:val="000C79C4"/>
    <w:rsid w:val="00165D3C"/>
    <w:rsid w:val="001E630D"/>
    <w:rsid w:val="00261F80"/>
    <w:rsid w:val="00284DC9"/>
    <w:rsid w:val="003B2BB8"/>
    <w:rsid w:val="003D34FF"/>
    <w:rsid w:val="004B54CA"/>
    <w:rsid w:val="004E5CBF"/>
    <w:rsid w:val="005C3AA9"/>
    <w:rsid w:val="005F59A3"/>
    <w:rsid w:val="00621FC5"/>
    <w:rsid w:val="00637B02"/>
    <w:rsid w:val="006A4CE7"/>
    <w:rsid w:val="00720F44"/>
    <w:rsid w:val="00783946"/>
    <w:rsid w:val="00785261"/>
    <w:rsid w:val="007B0256"/>
    <w:rsid w:val="0083177B"/>
    <w:rsid w:val="009225F0"/>
    <w:rsid w:val="0093462C"/>
    <w:rsid w:val="00953795"/>
    <w:rsid w:val="00974189"/>
    <w:rsid w:val="00AD3EF2"/>
    <w:rsid w:val="00B22C6B"/>
    <w:rsid w:val="00B91E3E"/>
    <w:rsid w:val="00BA2DB9"/>
    <w:rsid w:val="00BE7148"/>
    <w:rsid w:val="00C84DD7"/>
    <w:rsid w:val="00CB5863"/>
    <w:rsid w:val="00DA243A"/>
    <w:rsid w:val="00E2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D906"/>
  <w15:chartTrackingRefBased/>
  <w15:docId w15:val="{2CA8F9B9-E3FB-4BD4-8716-1F4A1D9B0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EF2"/>
    <w:pPr>
      <w:spacing w:before="240" w:after="12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261F80"/>
    <w:pPr>
      <w:keepNext/>
      <w:tabs>
        <w:tab w:val="left" w:pos="907"/>
      </w:tabs>
      <w:spacing w:before="480"/>
      <w:outlineLvl w:val="0"/>
    </w:pPr>
    <w:rPr>
      <w:rFonts w:ascii="Arial" w:hAnsi="Arial" w:cs="Arial"/>
      <w:b/>
      <w:bCs/>
      <w:szCs w:val="26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261F80"/>
    <w:pPr>
      <w:keepNext/>
      <w:tabs>
        <w:tab w:val="left" w:pos="907"/>
      </w:tabs>
      <w:spacing w:before="480"/>
      <w:outlineLvl w:val="1"/>
    </w:pPr>
    <w:rPr>
      <w:rFonts w:ascii="Arial" w:hAnsi="Arial" w:cs="Arial"/>
      <w:b/>
      <w:bC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ascii="Arial" w:eastAsiaTheme="majorEastAsia" w:hAnsi="Arial" w:cstheme="majorBidi"/>
      <w:b/>
      <w:bCs/>
      <w:sz w:val="22"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 w:line="276" w:lineRule="auto"/>
      <w:outlineLvl w:val="3"/>
    </w:pPr>
    <w:rPr>
      <w:rFonts w:ascii="Arial" w:eastAsiaTheme="majorEastAsia" w:hAnsi="Arial" w:cstheme="majorBidi"/>
      <w:b/>
      <w:bCs/>
      <w:i/>
      <w:iCs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 w:line="276" w:lineRule="auto"/>
      <w:outlineLvl w:val="4"/>
    </w:pPr>
    <w:rPr>
      <w:rFonts w:ascii="Arial" w:eastAsiaTheme="majorEastAsia" w:hAnsi="Arial" w:cstheme="majorBidi"/>
      <w:b/>
      <w:bCs/>
      <w:color w:val="7F7F7F" w:themeColor="text1" w:themeTint="80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before="0" w:after="0" w:line="271" w:lineRule="auto"/>
      <w:outlineLvl w:val="5"/>
    </w:pPr>
    <w:rPr>
      <w:rFonts w:ascii="Arial" w:eastAsiaTheme="majorEastAsia" w:hAnsi="Arial" w:cstheme="majorBidi"/>
      <w:b/>
      <w:bCs/>
      <w:i/>
      <w:iCs/>
      <w:color w:val="7F7F7F" w:themeColor="text1" w:themeTint="80"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before="0" w:after="0" w:line="276" w:lineRule="auto"/>
      <w:outlineLvl w:val="6"/>
    </w:pPr>
    <w:rPr>
      <w:rFonts w:ascii="Arial" w:eastAsiaTheme="majorEastAsia" w:hAnsi="Arial" w:cstheme="majorBidi"/>
      <w:i/>
      <w:iCs/>
      <w:sz w:val="22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before="0" w:after="0" w:line="276" w:lineRule="auto"/>
      <w:outlineLvl w:val="7"/>
    </w:pPr>
    <w:rPr>
      <w:rFonts w:ascii="Arial" w:eastAsiaTheme="majorEastAsia" w:hAnsi="Arial" w:cstheme="majorBidi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before="0" w:after="0" w:line="276" w:lineRule="auto"/>
      <w:outlineLvl w:val="8"/>
    </w:pPr>
    <w:rPr>
      <w:rFonts w:ascii="Arial" w:eastAsiaTheme="majorEastAsia" w:hAnsi="Arial" w:cstheme="majorBidi"/>
      <w:i/>
      <w:iCs/>
      <w:spacing w:val="5"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F80"/>
    <w:rPr>
      <w:rFonts w:ascii="Arial" w:eastAsia="Times New Roman" w:hAnsi="Arial" w:cs="Arial"/>
      <w:b/>
      <w:bCs/>
      <w:sz w:val="24"/>
      <w:szCs w:val="2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261F80"/>
    <w:rPr>
      <w:rFonts w:ascii="Arial" w:eastAsia="Times New Roman" w:hAnsi="Arial" w:cs="Arial"/>
      <w:b/>
      <w:bCs/>
      <w:sz w:val="32"/>
      <w:szCs w:val="26"/>
      <w:lang w:eastAsia="en-AU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before="0" w:after="0"/>
    </w:pPr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before="0" w:after="200"/>
      <w:contextualSpacing/>
    </w:pPr>
    <w:rPr>
      <w:rFonts w:ascii="Arial" w:eastAsiaTheme="majorEastAsia" w:hAnsi="Arial" w:cstheme="majorBidi"/>
      <w:spacing w:val="5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before="0" w:after="600" w:line="276" w:lineRule="auto"/>
    </w:pPr>
    <w:rPr>
      <w:rFonts w:ascii="Arial" w:eastAsiaTheme="majorEastAsia" w:hAnsi="Arial" w:cstheme="majorBidi"/>
      <w:i/>
      <w:iCs/>
      <w:spacing w:val="13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34"/>
    <w:qFormat/>
    <w:rsid w:val="004B54CA"/>
    <w:pPr>
      <w:spacing w:before="0" w:after="200" w:line="276" w:lineRule="auto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 w:line="276" w:lineRule="auto"/>
      <w:ind w:left="360" w:right="360"/>
    </w:pPr>
    <w:rPr>
      <w:rFonts w:ascii="Arial" w:eastAsiaTheme="minorHAnsi" w:hAnsi="Arial" w:cstheme="minorBidi"/>
      <w:i/>
      <w:iCs/>
      <w:sz w:val="22"/>
      <w:szCs w:val="22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Arial" w:eastAsiaTheme="minorHAnsi" w:hAnsi="Arial" w:cstheme="minorBidi"/>
      <w:b/>
      <w:bCs/>
      <w:i/>
      <w:iCs/>
      <w:sz w:val="22"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pPr>
      <w:spacing w:before="0" w:after="200" w:line="276" w:lineRule="auto"/>
    </w:pPr>
    <w:rPr>
      <w:rFonts w:ascii="Arial" w:eastAsiaTheme="minorHAnsi" w:hAnsi="Arial" w:cstheme="minorBidi"/>
      <w:b/>
      <w:bCs/>
      <w:caps/>
      <w:sz w:val="16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customStyle="1" w:styleId="Officeuseonly">
    <w:name w:val="Office use only"/>
    <w:basedOn w:val="Normal"/>
    <w:qFormat/>
    <w:rsid w:val="00AD3EF2"/>
    <w:pPr>
      <w:spacing w:before="120"/>
    </w:pPr>
    <w:rPr>
      <w:b/>
      <w:sz w:val="20"/>
    </w:rPr>
  </w:style>
  <w:style w:type="paragraph" w:customStyle="1" w:styleId="tabletext">
    <w:name w:val="table text"/>
    <w:basedOn w:val="Normal"/>
    <w:qFormat/>
    <w:rsid w:val="00AD3EF2"/>
    <w:pPr>
      <w:spacing w:before="60" w:after="6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HUGG, Lisa</dc:creator>
  <cp:keywords/>
  <dc:description/>
  <cp:lastModifiedBy>Paragon Collective</cp:lastModifiedBy>
  <cp:revision>2</cp:revision>
  <dcterms:created xsi:type="dcterms:W3CDTF">2021-09-09T03:44:00Z</dcterms:created>
  <dcterms:modified xsi:type="dcterms:W3CDTF">2021-09-09T03:44:00Z</dcterms:modified>
</cp:coreProperties>
</file>